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Хисматуллина Дениса Руслановича,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04.11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4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04.11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Хисматуллина Дениса Руслановича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24rplc-23">
    <w:name w:val="cat-UserDefined grp-24 rplc-23"/>
    <w:basedOn w:val="DefaultParagraphFont"/>
  </w:style>
  <w:style w:type="character" w:customStyle="1" w:styleId="cat-UserDefinedgrp-29rplc-31">
    <w:name w:val="cat-UserDefined grp-29 rplc-31"/>
    <w:basedOn w:val="DefaultParagraphFont"/>
  </w:style>
  <w:style w:type="character" w:customStyle="1" w:styleId="cat-UserDefinedgrp-24rplc-36">
    <w:name w:val="cat-UserDefined grp-24 rplc-36"/>
    <w:basedOn w:val="DefaultParagraphFont"/>
  </w:style>
  <w:style w:type="character" w:customStyle="1" w:styleId="cat-UserDefinedgrp-30rplc-59">
    <w:name w:val="cat-UserDefined grp-30 rplc-59"/>
    <w:basedOn w:val="DefaultParagraphFont"/>
  </w:style>
  <w:style w:type="character" w:customStyle="1" w:styleId="cat-UserDefinedgrp-31rplc-62">
    <w:name w:val="cat-UserDefined grp-31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